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EB2D1" w14:textId="77777777" w:rsidR="001A4CE1" w:rsidRDefault="00DB54C4" w:rsidP="00DB54C4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Pr="00DF10E5">
        <w:rPr>
          <w:sz w:val="32"/>
          <w:szCs w:val="32"/>
        </w:rPr>
        <w:t xml:space="preserve">hecklist gesprek met de huisarts voorbereiden </w:t>
      </w:r>
    </w:p>
    <w:p w14:paraId="6B080D5A" w14:textId="1AC601C5" w:rsidR="00DB54C4" w:rsidRPr="00DF10E5" w:rsidRDefault="00DB54C4" w:rsidP="00DB54C4">
      <w:pPr>
        <w:rPr>
          <w:sz w:val="32"/>
          <w:szCs w:val="32"/>
        </w:rPr>
      </w:pPr>
      <w:r w:rsidRPr="00DF10E5">
        <w:rPr>
          <w:sz w:val="32"/>
          <w:szCs w:val="32"/>
        </w:rPr>
        <w:t>(</w:t>
      </w:r>
      <w:r w:rsidR="00A9277E">
        <w:rPr>
          <w:sz w:val="32"/>
          <w:szCs w:val="32"/>
        </w:rPr>
        <w:t>v</w:t>
      </w:r>
      <w:r w:rsidRPr="00DF10E5">
        <w:rPr>
          <w:sz w:val="32"/>
          <w:szCs w:val="32"/>
        </w:rPr>
        <w:t>ersie</w:t>
      </w:r>
      <w:r w:rsidR="00A9277E">
        <w:rPr>
          <w:sz w:val="32"/>
          <w:szCs w:val="32"/>
        </w:rPr>
        <w:t xml:space="preserve"> familie/naasten</w:t>
      </w:r>
      <w:r w:rsidRPr="00DF10E5">
        <w:rPr>
          <w:sz w:val="32"/>
          <w:szCs w:val="32"/>
        </w:rPr>
        <w:t>)</w:t>
      </w:r>
    </w:p>
    <w:p w14:paraId="2EF52CFC" w14:textId="77777777" w:rsidR="00DB54C4" w:rsidRDefault="00DB54C4" w:rsidP="00DB54C4"/>
    <w:p w14:paraId="09A57FEE" w14:textId="77777777" w:rsidR="001A4CE1" w:rsidRDefault="001A4CE1" w:rsidP="00A9277E"/>
    <w:p w14:paraId="0E835668" w14:textId="5C4BEAEE" w:rsidR="001A4CE1" w:rsidRPr="00827ACE" w:rsidRDefault="001A4CE1" w:rsidP="001A4CE1">
      <w:pPr>
        <w:rPr>
          <w:b/>
        </w:rPr>
      </w:pPr>
      <w:r w:rsidRPr="00827ACE">
        <w:rPr>
          <w:b/>
        </w:rPr>
        <w:t xml:space="preserve">Indien </w:t>
      </w:r>
      <w:r w:rsidR="00827ACE">
        <w:rPr>
          <w:b/>
        </w:rPr>
        <w:t>de</w:t>
      </w:r>
      <w:r w:rsidRPr="00827ACE">
        <w:rPr>
          <w:b/>
        </w:rPr>
        <w:t xml:space="preserve"> vraag aan de huisarts betrekking heeft op </w:t>
      </w:r>
      <w:r w:rsidR="00827ACE">
        <w:rPr>
          <w:b/>
        </w:rPr>
        <w:t>een</w:t>
      </w:r>
      <w:r w:rsidRPr="00827ACE">
        <w:rPr>
          <w:b/>
        </w:rPr>
        <w:t xml:space="preserve"> </w:t>
      </w:r>
      <w:r w:rsidR="00827ACE">
        <w:rPr>
          <w:b/>
        </w:rPr>
        <w:t xml:space="preserve">ziek </w:t>
      </w:r>
      <w:r w:rsidRPr="00827ACE">
        <w:rPr>
          <w:b/>
        </w:rPr>
        <w:t xml:space="preserve">kind / familielid / naaste: </w:t>
      </w:r>
    </w:p>
    <w:p w14:paraId="42013210" w14:textId="77777777" w:rsidR="001A4CE1" w:rsidRDefault="001A4CE1" w:rsidP="001A4CE1"/>
    <w:p w14:paraId="5F9687C8" w14:textId="10A95AD5" w:rsidR="001A4CE1" w:rsidRDefault="00827ACE" w:rsidP="001A4CE1">
      <w:r>
        <w:t xml:space="preserve">Het hangt ervan af of je dezelfde huisarts hebt of niet en of de zieke jonger is dan 16 jaar. </w:t>
      </w:r>
      <w:r w:rsidR="001A4CE1">
        <w:t>Een huisarts kan niet ingaan op een ziektebeeld va</w:t>
      </w:r>
      <w:r>
        <w:t xml:space="preserve">n patiënten van iemand anders. En vanaf 16 jaar geeft een huisarts niet zomaar </w:t>
      </w:r>
      <w:r w:rsidR="00D530C5">
        <w:t xml:space="preserve">informatie over een kind aan </w:t>
      </w:r>
      <w:r>
        <w:t>ouders/familie</w:t>
      </w:r>
      <w:r w:rsidR="00D530C5">
        <w:t xml:space="preserve"> </w:t>
      </w:r>
      <w:proofErr w:type="spellStart"/>
      <w:r w:rsidR="00D530C5">
        <w:t>ivm</w:t>
      </w:r>
      <w:proofErr w:type="spellEnd"/>
      <w:r w:rsidR="00D530C5">
        <w:t xml:space="preserve"> privacy wetgeving</w:t>
      </w:r>
      <w:r>
        <w:t xml:space="preserve">. </w:t>
      </w:r>
    </w:p>
    <w:p w14:paraId="2CE3DFBF" w14:textId="1E791E60" w:rsidR="001A4CE1" w:rsidRDefault="001A4CE1" w:rsidP="001A4CE1"/>
    <w:p w14:paraId="3517877D" w14:textId="77777777" w:rsidR="00827ACE" w:rsidRPr="00DF10E5" w:rsidRDefault="00827ACE" w:rsidP="00827ACE">
      <w:pPr>
        <w:rPr>
          <w:b/>
        </w:rPr>
      </w:pPr>
      <w:r w:rsidRPr="00DF10E5">
        <w:rPr>
          <w:b/>
        </w:rPr>
        <w:t>Onderstaande vragen kun je gebruiken om het gesprek met de huisarts voor te bereiden:</w:t>
      </w:r>
    </w:p>
    <w:p w14:paraId="278F074B" w14:textId="77777777" w:rsidR="00827ACE" w:rsidRDefault="00827ACE" w:rsidP="001A4CE1"/>
    <w:p w14:paraId="22D9DEC6" w14:textId="01792FC1" w:rsidR="00827ACE" w:rsidRDefault="00D530C5" w:rsidP="00D530C5">
      <w:pPr>
        <w:pStyle w:val="Geenafstand"/>
        <w:numPr>
          <w:ilvl w:val="0"/>
          <w:numId w:val="17"/>
        </w:numPr>
      </w:pPr>
      <w:r>
        <w:t xml:space="preserve">Wat zijn precies de klachten </w:t>
      </w:r>
      <w:r w:rsidR="001A4CE1">
        <w:t xml:space="preserve">die </w:t>
      </w:r>
      <w:r>
        <w:t>het</w:t>
      </w:r>
      <w:r w:rsidR="001A4CE1">
        <w:t xml:space="preserve"> kind/</w:t>
      </w:r>
      <w:r>
        <w:t xml:space="preserve">de </w:t>
      </w:r>
      <w:r w:rsidR="001A4CE1">
        <w:t>naaste heeft</w:t>
      </w:r>
      <w:r>
        <w:t>?</w:t>
      </w:r>
    </w:p>
    <w:p w14:paraId="74B3AD34" w14:textId="56FE3477" w:rsidR="00827ACE" w:rsidRDefault="001A4CE1" w:rsidP="00D530C5">
      <w:pPr>
        <w:pStyle w:val="Geenafstand"/>
        <w:numPr>
          <w:ilvl w:val="0"/>
          <w:numId w:val="17"/>
        </w:numPr>
      </w:pPr>
      <w:r>
        <w:t>Waar maak</w:t>
      </w:r>
      <w:r w:rsidR="00D530C5">
        <w:t xml:space="preserve"> je je</w:t>
      </w:r>
      <w:r>
        <w:t xml:space="preserve"> zorgen over? Probeer zo duidelijk mogelijk de klachten / het gedrag van </w:t>
      </w:r>
      <w:r w:rsidR="00D530C5">
        <w:t>het</w:t>
      </w:r>
      <w:r>
        <w:t xml:space="preserve"> kind/</w:t>
      </w:r>
      <w:r w:rsidR="00D530C5">
        <w:t xml:space="preserve">de </w:t>
      </w:r>
      <w:r>
        <w:t>naaste uit te leggen.</w:t>
      </w:r>
    </w:p>
    <w:p w14:paraId="414FD065" w14:textId="77777777" w:rsidR="00827ACE" w:rsidRDefault="001A4CE1" w:rsidP="00D530C5">
      <w:pPr>
        <w:pStyle w:val="Geenafstand"/>
        <w:numPr>
          <w:ilvl w:val="0"/>
          <w:numId w:val="17"/>
        </w:numPr>
      </w:pPr>
      <w:r>
        <w:t>Sinds wanneer bestaan deze klachten? Worden de klachten erger?</w:t>
      </w:r>
    </w:p>
    <w:p w14:paraId="3D0B5EEE" w14:textId="1AF97AAB" w:rsidR="001A4CE1" w:rsidRDefault="001A4CE1" w:rsidP="00D530C5">
      <w:pPr>
        <w:pStyle w:val="Geenafstand"/>
        <w:numPr>
          <w:ilvl w:val="0"/>
          <w:numId w:val="17"/>
        </w:numPr>
      </w:pPr>
      <w:r>
        <w:t xml:space="preserve">Beschrijf de situatie bij </w:t>
      </w:r>
      <w:r w:rsidR="00D530C5">
        <w:t>je</w:t>
      </w:r>
      <w:r w:rsidR="004909A7">
        <w:t xml:space="preserve"> thuis of op de plek waar de ziek woont</w:t>
      </w:r>
      <w:r>
        <w:t xml:space="preserve">: waar liggen knelpunten?   </w:t>
      </w:r>
    </w:p>
    <w:p w14:paraId="49731291" w14:textId="7E8853AB" w:rsidR="00827ACE" w:rsidRDefault="001A4CE1" w:rsidP="00D530C5">
      <w:pPr>
        <w:pStyle w:val="Geenafstand"/>
        <w:numPr>
          <w:ilvl w:val="0"/>
          <w:numId w:val="17"/>
        </w:numPr>
      </w:pPr>
      <w:r>
        <w:t xml:space="preserve">Kan </w:t>
      </w:r>
      <w:r w:rsidR="004909A7">
        <w:t>de</w:t>
      </w:r>
      <w:r>
        <w:t xml:space="preserve"> huisarts vertellen om welk ziektebeeld het mogelijk gaat ? Waar moet </w:t>
      </w:r>
      <w:r w:rsidR="004909A7">
        <w:t>je</w:t>
      </w:r>
      <w:r>
        <w:t xml:space="preserve"> rekening mee houden?</w:t>
      </w:r>
    </w:p>
    <w:p w14:paraId="562C3ECF" w14:textId="77777777" w:rsidR="00827ACE" w:rsidRDefault="001A4CE1" w:rsidP="00D530C5">
      <w:pPr>
        <w:pStyle w:val="Geenafstand"/>
        <w:numPr>
          <w:ilvl w:val="0"/>
          <w:numId w:val="17"/>
        </w:numPr>
      </w:pPr>
      <w:r>
        <w:t>Hoe is het globale verloop van dit ziektebeeld?</w:t>
      </w:r>
    </w:p>
    <w:p w14:paraId="21E9C729" w14:textId="62D4C7A3" w:rsidR="00827ACE" w:rsidRDefault="001A4CE1" w:rsidP="00D530C5">
      <w:pPr>
        <w:pStyle w:val="Geenafstand"/>
        <w:numPr>
          <w:ilvl w:val="0"/>
          <w:numId w:val="17"/>
        </w:numPr>
      </w:pPr>
      <w:r>
        <w:t xml:space="preserve">Wat verwacht </w:t>
      </w:r>
      <w:r w:rsidR="004909A7">
        <w:t>je</w:t>
      </w:r>
      <w:r>
        <w:t xml:space="preserve"> van de huisarts: wat kan hij voor </w:t>
      </w:r>
      <w:r w:rsidR="004909A7">
        <w:t>jou</w:t>
      </w:r>
      <w:r>
        <w:t xml:space="preserve"> en </w:t>
      </w:r>
      <w:r w:rsidR="004909A7">
        <w:t>jouw</w:t>
      </w:r>
      <w:r>
        <w:t xml:space="preserve"> kind/naaste betekenen?</w:t>
      </w:r>
    </w:p>
    <w:p w14:paraId="224A2D2A" w14:textId="2EC33AE2" w:rsidR="001A4CE1" w:rsidRDefault="00827ACE" w:rsidP="00D530C5">
      <w:pPr>
        <w:pStyle w:val="Geenafstand"/>
        <w:numPr>
          <w:ilvl w:val="0"/>
          <w:numId w:val="17"/>
        </w:numPr>
      </w:pPr>
      <w:r>
        <w:t>V</w:t>
      </w:r>
      <w:r w:rsidR="001A4CE1">
        <w:t xml:space="preserve">raag hoe </w:t>
      </w:r>
      <w:r w:rsidR="004909A7">
        <w:t>je het</w:t>
      </w:r>
      <w:r w:rsidR="001A4CE1">
        <w:t xml:space="preserve"> kind/</w:t>
      </w:r>
      <w:r w:rsidR="004909A7">
        <w:t xml:space="preserve">de </w:t>
      </w:r>
      <w:r w:rsidR="001A4CE1">
        <w:t xml:space="preserve">naaste het beste kunt helpen/ondersteunen.  </w:t>
      </w:r>
    </w:p>
    <w:p w14:paraId="12B3799B" w14:textId="567790A8" w:rsidR="001A4CE1" w:rsidRDefault="001A4CE1" w:rsidP="00D530C5">
      <w:pPr>
        <w:pStyle w:val="Geenafstand"/>
        <w:numPr>
          <w:ilvl w:val="0"/>
          <w:numId w:val="17"/>
        </w:numPr>
      </w:pPr>
      <w:r>
        <w:t xml:space="preserve">Indien de huisarts </w:t>
      </w:r>
      <w:r w:rsidR="004909A7">
        <w:t>je</w:t>
      </w:r>
      <w:r>
        <w:t xml:space="preserve"> niet kan helpen, vraag dan waar </w:t>
      </w:r>
      <w:r w:rsidR="004909A7">
        <w:t>je</w:t>
      </w:r>
      <w:r>
        <w:t xml:space="preserve"> wel hulp kunt krijgen.  </w:t>
      </w:r>
    </w:p>
    <w:p w14:paraId="2C7526AA" w14:textId="77777777" w:rsidR="001A4CE1" w:rsidRDefault="001A4CE1" w:rsidP="00A9277E"/>
    <w:p w14:paraId="38697816" w14:textId="77777777" w:rsidR="004909A7" w:rsidRDefault="004909A7" w:rsidP="00A9277E">
      <w:pPr>
        <w:rPr>
          <w:b/>
        </w:rPr>
      </w:pPr>
    </w:p>
    <w:p w14:paraId="6571F1B7" w14:textId="56F2B729" w:rsidR="00A9277E" w:rsidRPr="004909A7" w:rsidRDefault="00A9277E" w:rsidP="00A9277E">
      <w:pPr>
        <w:rPr>
          <w:b/>
        </w:rPr>
      </w:pPr>
      <w:r w:rsidRPr="004909A7">
        <w:rPr>
          <w:b/>
        </w:rPr>
        <w:t>Bij eigen gezondheidsklachten</w:t>
      </w:r>
      <w:r w:rsidR="004909A7">
        <w:rPr>
          <w:b/>
        </w:rPr>
        <w:t xml:space="preserve"> </w:t>
      </w:r>
      <w:proofErr w:type="spellStart"/>
      <w:r w:rsidR="004909A7">
        <w:rPr>
          <w:b/>
        </w:rPr>
        <w:t>bijv</w:t>
      </w:r>
      <w:proofErr w:type="spellEnd"/>
      <w:r w:rsidR="004909A7">
        <w:rPr>
          <w:b/>
        </w:rPr>
        <w:t xml:space="preserve"> door de thuissituatie of mantelzorgtaken</w:t>
      </w:r>
      <w:r w:rsidRPr="004909A7">
        <w:rPr>
          <w:b/>
        </w:rPr>
        <w:t xml:space="preserve">:  </w:t>
      </w:r>
    </w:p>
    <w:p w14:paraId="00057627" w14:textId="77777777" w:rsidR="00A9277E" w:rsidRDefault="00A9277E" w:rsidP="00A9277E"/>
    <w:p w14:paraId="07D3F5D0" w14:textId="77777777" w:rsidR="001A4CE1" w:rsidRDefault="001A4CE1" w:rsidP="001A4CE1">
      <w:pPr>
        <w:pStyle w:val="Geenafstand"/>
        <w:numPr>
          <w:ilvl w:val="0"/>
          <w:numId w:val="14"/>
        </w:numPr>
      </w:pPr>
      <w:r>
        <w:t>Welke klacht(en) wil je met de huisarts bespreken?</w:t>
      </w:r>
    </w:p>
    <w:p w14:paraId="6989DE17" w14:textId="77777777" w:rsidR="001A4CE1" w:rsidRDefault="001A4CE1" w:rsidP="001A4CE1">
      <w:pPr>
        <w:pStyle w:val="Geenafstand"/>
        <w:numPr>
          <w:ilvl w:val="0"/>
          <w:numId w:val="14"/>
        </w:numPr>
      </w:pPr>
      <w:r>
        <w:t xml:space="preserve">Sinds wanneer heb je last van deze klachten? </w:t>
      </w:r>
    </w:p>
    <w:p w14:paraId="6919F4AA" w14:textId="77777777" w:rsidR="001A4CE1" w:rsidRDefault="001A4CE1" w:rsidP="001A4CE1">
      <w:pPr>
        <w:pStyle w:val="Geenafstand"/>
        <w:numPr>
          <w:ilvl w:val="0"/>
          <w:numId w:val="14"/>
        </w:numPr>
      </w:pPr>
      <w:r>
        <w:t>Worden de klachten erger?</w:t>
      </w:r>
    </w:p>
    <w:p w14:paraId="23CC1592" w14:textId="77777777" w:rsidR="001A4CE1" w:rsidRDefault="001A4CE1" w:rsidP="001A4CE1">
      <w:pPr>
        <w:pStyle w:val="Geenafstand"/>
        <w:numPr>
          <w:ilvl w:val="0"/>
          <w:numId w:val="14"/>
        </w:numPr>
      </w:pPr>
      <w:r>
        <w:t>Zijn de klachten plotseling ontstaan of langzaam begonnen?</w:t>
      </w:r>
    </w:p>
    <w:p w14:paraId="67644685" w14:textId="77777777" w:rsidR="001A4CE1" w:rsidRDefault="001A4CE1" w:rsidP="001A4CE1">
      <w:pPr>
        <w:pStyle w:val="Geenafstand"/>
        <w:numPr>
          <w:ilvl w:val="0"/>
          <w:numId w:val="14"/>
        </w:numPr>
      </w:pPr>
      <w:r>
        <w:t>Wat denk je zelf dat er aan de hand is?</w:t>
      </w:r>
    </w:p>
    <w:p w14:paraId="36F57581" w14:textId="2916D304" w:rsidR="001A4CE1" w:rsidRDefault="001A4CE1" w:rsidP="001A4CE1">
      <w:pPr>
        <w:pStyle w:val="Geenafstand"/>
        <w:numPr>
          <w:ilvl w:val="0"/>
          <w:numId w:val="14"/>
        </w:numPr>
      </w:pPr>
      <w:r>
        <w:t>He</w:t>
      </w:r>
      <w:r w:rsidR="004909A7">
        <w:t>b je</w:t>
      </w:r>
      <w:r>
        <w:t xml:space="preserve"> het idee dat de klachten stress gerelateerd zijn of te maken hebben met bijvoorbeeld overbelasting / zorgtaken</w:t>
      </w:r>
      <w:r>
        <w:t>?</w:t>
      </w:r>
    </w:p>
    <w:p w14:paraId="0CF25D45" w14:textId="08D38DD9" w:rsidR="001A4CE1" w:rsidRDefault="001A4CE1" w:rsidP="001A4CE1">
      <w:pPr>
        <w:pStyle w:val="Geenafstand"/>
        <w:numPr>
          <w:ilvl w:val="0"/>
          <w:numId w:val="14"/>
        </w:numPr>
      </w:pPr>
      <w:r>
        <w:t xml:space="preserve">In hoeverre belemmert de klacht jou in het dagelijks leven / in het werk? </w:t>
      </w:r>
    </w:p>
    <w:p w14:paraId="48F0EAB2" w14:textId="77777777" w:rsidR="001A4CE1" w:rsidRDefault="001A4CE1" w:rsidP="001A4CE1">
      <w:pPr>
        <w:pStyle w:val="Geenafstand"/>
        <w:numPr>
          <w:ilvl w:val="0"/>
          <w:numId w:val="14"/>
        </w:numPr>
      </w:pPr>
      <w:r>
        <w:t>Ervaar je schaamte rondom de klachten?</w:t>
      </w:r>
    </w:p>
    <w:p w14:paraId="5D688534" w14:textId="77777777" w:rsidR="001A4CE1" w:rsidRDefault="001A4CE1" w:rsidP="001A4CE1">
      <w:pPr>
        <w:pStyle w:val="Geenafstand"/>
        <w:numPr>
          <w:ilvl w:val="0"/>
          <w:numId w:val="14"/>
        </w:numPr>
      </w:pPr>
      <w:r>
        <w:t xml:space="preserve">Hoe kan de huisarts jou helpen? Waar heb je behoefte aan? </w:t>
      </w:r>
    </w:p>
    <w:p w14:paraId="0DCB143B" w14:textId="77777777" w:rsidR="001A4CE1" w:rsidRDefault="001A4CE1" w:rsidP="001A4CE1">
      <w:pPr>
        <w:pStyle w:val="Geenafstand"/>
        <w:numPr>
          <w:ilvl w:val="0"/>
          <w:numId w:val="14"/>
        </w:numPr>
      </w:pPr>
      <w:r>
        <w:t xml:space="preserve">Wat kun je doen aan zelfzorg en wat kun je beter even niet (meer) doen? </w:t>
      </w:r>
    </w:p>
    <w:p w14:paraId="42D3C3F8" w14:textId="6BAA06CF" w:rsidR="001A4CE1" w:rsidRDefault="001A4CE1" w:rsidP="001A4CE1"/>
    <w:p w14:paraId="74D4228A" w14:textId="093E0557" w:rsidR="004909A7" w:rsidRDefault="004909A7" w:rsidP="001A4CE1"/>
    <w:p w14:paraId="2B5FA22A" w14:textId="0EDCEAA5" w:rsidR="004909A7" w:rsidRDefault="004909A7" w:rsidP="001A4CE1"/>
    <w:p w14:paraId="4C22770F" w14:textId="613E605A" w:rsidR="004909A7" w:rsidRDefault="004909A7" w:rsidP="001A4CE1"/>
    <w:p w14:paraId="310337BC" w14:textId="77777777" w:rsidR="004909A7" w:rsidRDefault="004909A7" w:rsidP="001A4CE1"/>
    <w:p w14:paraId="5111E532" w14:textId="77777777" w:rsidR="001A4CE1" w:rsidRDefault="001A4CE1" w:rsidP="001A4CE1">
      <w:pPr>
        <w:pStyle w:val="Geenafstand"/>
        <w:numPr>
          <w:ilvl w:val="0"/>
          <w:numId w:val="16"/>
        </w:numPr>
      </w:pPr>
      <w:r>
        <w:t>Schrijf op welke afspraken je maakt met de huisarts.</w:t>
      </w:r>
    </w:p>
    <w:p w14:paraId="3692A2C8" w14:textId="77777777" w:rsidR="001A4CE1" w:rsidRDefault="001A4CE1" w:rsidP="001A4CE1">
      <w:pPr>
        <w:pStyle w:val="Geenafstand"/>
        <w:numPr>
          <w:ilvl w:val="0"/>
          <w:numId w:val="16"/>
        </w:numPr>
      </w:pPr>
      <w:r>
        <w:t>Bedenk of je een vervolg afspraak wilt maken met de huisarts.</w:t>
      </w:r>
    </w:p>
    <w:p w14:paraId="327B908C" w14:textId="77777777" w:rsidR="001A4CE1" w:rsidRDefault="001A4CE1" w:rsidP="001A4CE1">
      <w:pPr>
        <w:pStyle w:val="Geenafstand"/>
        <w:numPr>
          <w:ilvl w:val="0"/>
          <w:numId w:val="16"/>
        </w:numPr>
      </w:pPr>
      <w:r>
        <w:t>Krijg je een verwijsbrief: vraag dan naar de wachttijd of eigen betaling.</w:t>
      </w:r>
    </w:p>
    <w:p w14:paraId="4965260C" w14:textId="77777777" w:rsidR="001A4CE1" w:rsidRDefault="001A4CE1" w:rsidP="001A4CE1">
      <w:pPr>
        <w:pStyle w:val="Geenafstand"/>
        <w:numPr>
          <w:ilvl w:val="0"/>
          <w:numId w:val="16"/>
        </w:numPr>
      </w:pPr>
      <w:r>
        <w:t xml:space="preserve">Indien je te maken krijgt met een wachttijd, vraag dan je zorgverzekeraar of huisarts om bemiddeling.  </w:t>
      </w:r>
    </w:p>
    <w:p w14:paraId="4871765F" w14:textId="77777777" w:rsidR="001A4CE1" w:rsidRDefault="001A4CE1" w:rsidP="001A4CE1">
      <w:pPr>
        <w:pStyle w:val="Geenafstand"/>
        <w:numPr>
          <w:ilvl w:val="0"/>
          <w:numId w:val="16"/>
        </w:numPr>
      </w:pPr>
      <w:r>
        <w:t xml:space="preserve">Krijg je medicatie voorgeschreven? Lees dan verder op deze themapagina bij Medicatie. </w:t>
      </w:r>
    </w:p>
    <w:p w14:paraId="43D6F673" w14:textId="77777777" w:rsidR="001A4CE1" w:rsidRDefault="001A4CE1" w:rsidP="001A4CE1"/>
    <w:p w14:paraId="28B96EBF" w14:textId="77777777" w:rsidR="001A4CE1" w:rsidRDefault="001A4CE1" w:rsidP="001A4CE1">
      <w:r>
        <w:t xml:space="preserve">Soms wil de huisarts een behandeling starten. Elke behandeling heeft voor- en nadelen. Het is belangrijk om dit te bespreken met de huisarts. Stel daarom altijd de volgende drie vragen: </w:t>
      </w:r>
    </w:p>
    <w:p w14:paraId="6CDA6E79" w14:textId="77777777" w:rsidR="001A4CE1" w:rsidRDefault="001A4CE1" w:rsidP="001A4CE1">
      <w:pPr>
        <w:pStyle w:val="Geenafstand"/>
        <w:numPr>
          <w:ilvl w:val="0"/>
          <w:numId w:val="15"/>
        </w:numPr>
      </w:pPr>
      <w:r>
        <w:t>Wat zijn mijn mogelijkheden?</w:t>
      </w:r>
    </w:p>
    <w:p w14:paraId="12CD170A" w14:textId="77777777" w:rsidR="001A4CE1" w:rsidRDefault="001A4CE1" w:rsidP="001A4CE1">
      <w:pPr>
        <w:pStyle w:val="Geenafstand"/>
        <w:numPr>
          <w:ilvl w:val="0"/>
          <w:numId w:val="15"/>
        </w:numPr>
      </w:pPr>
      <w:r>
        <w:t>Wat zijn de voor- en nadelen van die mogelijkheden?</w:t>
      </w:r>
    </w:p>
    <w:p w14:paraId="60F99081" w14:textId="77777777" w:rsidR="001A4CE1" w:rsidRDefault="001A4CE1" w:rsidP="001A4CE1">
      <w:pPr>
        <w:pStyle w:val="Geenafstand"/>
        <w:numPr>
          <w:ilvl w:val="0"/>
          <w:numId w:val="15"/>
        </w:numPr>
      </w:pPr>
      <w:r>
        <w:t xml:space="preserve">Wat betekent dat in mijn situatie? </w:t>
      </w:r>
    </w:p>
    <w:p w14:paraId="612995B4" w14:textId="77777777" w:rsidR="001A4CE1" w:rsidRDefault="001A4CE1" w:rsidP="001A4CE1"/>
    <w:p w14:paraId="1361095D" w14:textId="77777777" w:rsidR="001A4CE1" w:rsidRDefault="001A4CE1" w:rsidP="001A4CE1">
      <w:r>
        <w:t xml:space="preserve"> Lees meer hierover op www.3goedevragen.nl.  </w:t>
      </w:r>
    </w:p>
    <w:p w14:paraId="0CB0E8A4" w14:textId="77777777" w:rsidR="001A4CE1" w:rsidRDefault="001A4CE1" w:rsidP="001A4CE1"/>
    <w:p w14:paraId="79D9835D" w14:textId="77777777" w:rsidR="001A4CE1" w:rsidRPr="00DB54C4" w:rsidRDefault="001A4CE1" w:rsidP="001A4CE1">
      <w:pPr>
        <w:rPr>
          <w:b/>
        </w:rPr>
      </w:pPr>
      <w:r w:rsidRPr="00DB54C4">
        <w:rPr>
          <w:b/>
        </w:rPr>
        <w:t xml:space="preserve">TIP! </w:t>
      </w:r>
    </w:p>
    <w:p w14:paraId="289171EF" w14:textId="77777777" w:rsidR="001A4CE1" w:rsidRDefault="001A4CE1" w:rsidP="001A4CE1">
      <w:r>
        <w:t xml:space="preserve">Indien je denkt méér dan 10 minuten met de huisarts nodig te hebben, vraag dan bij het maken van de afspraak om een dubbel consult.  </w:t>
      </w:r>
    </w:p>
    <w:p w14:paraId="6ECCAE12" w14:textId="77777777" w:rsidR="001A4CE1" w:rsidRDefault="001A4CE1" w:rsidP="001A4CE1"/>
    <w:p w14:paraId="3D3ED6FC" w14:textId="77777777" w:rsidR="001A4CE1" w:rsidRDefault="001A4CE1" w:rsidP="001A4CE1">
      <w:pPr>
        <w:rPr>
          <w:b/>
        </w:rPr>
      </w:pPr>
    </w:p>
    <w:p w14:paraId="2ECA517F" w14:textId="77777777" w:rsidR="001A4CE1" w:rsidRPr="00DF10E5" w:rsidRDefault="001A4CE1" w:rsidP="001A4CE1">
      <w:pPr>
        <w:rPr>
          <w:b/>
        </w:rPr>
      </w:pPr>
      <w:r w:rsidRPr="00DF10E5">
        <w:rPr>
          <w:b/>
        </w:rPr>
        <w:t xml:space="preserve">Gesprek met praktijkondersteuner (POH </w:t>
      </w:r>
      <w:proofErr w:type="spellStart"/>
      <w:r w:rsidRPr="00DF10E5">
        <w:rPr>
          <w:b/>
        </w:rPr>
        <w:t>GGz</w:t>
      </w:r>
      <w:proofErr w:type="spellEnd"/>
      <w:r w:rsidRPr="00DF10E5">
        <w:rPr>
          <w:b/>
        </w:rPr>
        <w:t>)</w:t>
      </w:r>
    </w:p>
    <w:p w14:paraId="22A547B6" w14:textId="17F19B44" w:rsidR="001A4CE1" w:rsidRDefault="001A4CE1" w:rsidP="001A4CE1">
      <w:r>
        <w:t xml:space="preserve">Je kunt soms ook door de huisarts verwezen worden naar de praktijkondersteuner specifiek voor psychische klachten (POH </w:t>
      </w:r>
      <w:proofErr w:type="spellStart"/>
      <w:r>
        <w:t>GGz</w:t>
      </w:r>
      <w:proofErr w:type="spellEnd"/>
      <w:r>
        <w:t>) voor enkele gesprekken of korte behandeling. Vraag de huisarts naar de mogelijkheden</w:t>
      </w:r>
      <w:r w:rsidR="004909A7">
        <w:t xml:space="preserve"> voor ouders/familie/naasten</w:t>
      </w:r>
      <w:bookmarkStart w:id="0" w:name="_GoBack"/>
      <w:bookmarkEnd w:id="0"/>
      <w:r>
        <w:t xml:space="preserve">.  </w:t>
      </w:r>
    </w:p>
    <w:p w14:paraId="39BCCB0A" w14:textId="77777777" w:rsidR="001A4CE1" w:rsidRDefault="001A4CE1" w:rsidP="001A4CE1"/>
    <w:p w14:paraId="49C5FB47" w14:textId="77777777" w:rsidR="00A9277E" w:rsidRDefault="00A9277E" w:rsidP="00A9277E"/>
    <w:p w14:paraId="271B87EE" w14:textId="77777777" w:rsidR="00A9277E" w:rsidRDefault="00A9277E" w:rsidP="00A9277E"/>
    <w:p w14:paraId="5A858911" w14:textId="77777777" w:rsidR="00DB54C4" w:rsidRDefault="00DB54C4" w:rsidP="00DB54C4">
      <w:pPr>
        <w:rPr>
          <w:b/>
        </w:rPr>
      </w:pPr>
    </w:p>
    <w:sectPr w:rsidR="00DB54C4" w:rsidSect="00076A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686" w:right="985" w:bottom="1134" w:left="850" w:header="198" w:footer="19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6B589" w14:textId="77777777" w:rsidR="00914396" w:rsidRDefault="00914396">
      <w:r>
        <w:separator/>
      </w:r>
    </w:p>
  </w:endnote>
  <w:endnote w:type="continuationSeparator" w:id="0">
    <w:p w14:paraId="67B309B3" w14:textId="77777777" w:rsidR="00914396" w:rsidRDefault="0091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E145E" w14:textId="77777777" w:rsidR="002513D8" w:rsidRDefault="002513D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3237C" w14:textId="77777777" w:rsidR="002513D8" w:rsidRDefault="002513D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CB646" w14:textId="77777777" w:rsidR="002513D8" w:rsidRDefault="002513D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C1F4E" w14:textId="77777777" w:rsidR="00914396" w:rsidRDefault="00914396">
      <w:r>
        <w:separator/>
      </w:r>
    </w:p>
  </w:footnote>
  <w:footnote w:type="continuationSeparator" w:id="0">
    <w:p w14:paraId="300B3AA0" w14:textId="77777777" w:rsidR="00914396" w:rsidRDefault="00914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6F133" w14:textId="77777777" w:rsidR="000F73BC" w:rsidRDefault="00A16DB1">
    <w:pPr>
      <w:pStyle w:val="Koptekst"/>
    </w:pPr>
    <w:r>
      <w:rPr>
        <w:noProof/>
        <w:lang w:val="en-US"/>
      </w:rPr>
      <w:pict w14:anchorId="255F71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MIND_Word_template_brief+volg_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A9DA" w14:textId="14DBE06D" w:rsidR="000F73BC" w:rsidRDefault="00AF4833" w:rsidP="00DF10E4">
    <w:pPr>
      <w:pStyle w:val="Header1"/>
      <w:ind w:left="-1134"/>
    </w:pPr>
    <w:r>
      <w:t xml:space="preserve">          </w:t>
    </w:r>
  </w:p>
  <w:p w14:paraId="523D6F4B" w14:textId="13C38FD7" w:rsidR="00AF4833" w:rsidRDefault="00AF4833" w:rsidP="00DF10E4">
    <w:pPr>
      <w:pStyle w:val="Header1"/>
      <w:ind w:left="-1134"/>
    </w:pPr>
  </w:p>
  <w:p w14:paraId="5071E0FA" w14:textId="3D0186D2" w:rsidR="00AF4833" w:rsidRDefault="00AF4833" w:rsidP="00DF10E4">
    <w:pPr>
      <w:pStyle w:val="Header1"/>
      <w:ind w:left="-1134"/>
    </w:pPr>
    <w:r>
      <w:t xml:space="preserve">                    </w:t>
    </w:r>
    <w:r>
      <w:rPr>
        <w:noProof/>
      </w:rPr>
      <w:drawing>
        <wp:inline distT="0" distB="0" distL="0" distR="0" wp14:anchorId="7E9DEFB7" wp14:editId="0C023FFC">
          <wp:extent cx="3057525" cy="1088479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D_logo_LPPG_H+L MEDI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9336" cy="1096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AC31E" w14:textId="77777777" w:rsidR="004A0FF5" w:rsidRDefault="004A0FF5" w:rsidP="007416C0">
    <w:pPr>
      <w:pStyle w:val="Koptekst"/>
    </w:pPr>
  </w:p>
  <w:p w14:paraId="20959BCE" w14:textId="77777777" w:rsidR="004A0FF5" w:rsidRDefault="004A0FF5" w:rsidP="007416C0">
    <w:pPr>
      <w:pStyle w:val="Koptekst"/>
    </w:pPr>
  </w:p>
  <w:p w14:paraId="662EB220" w14:textId="20F4AF96" w:rsidR="000F73BC" w:rsidRPr="007416C0" w:rsidRDefault="00A15C95" w:rsidP="007416C0">
    <w:pPr>
      <w:pStyle w:val="Koptekst"/>
    </w:pPr>
    <w:r>
      <w:rPr>
        <w:noProof/>
      </w:rPr>
      <w:drawing>
        <wp:inline distT="0" distB="0" distL="0" distR="0" wp14:anchorId="6600DE30" wp14:editId="3A793F8F">
          <wp:extent cx="3057525" cy="1088479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D_logo_LPPG_H+L MEDI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9336" cy="1096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9238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64A5B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14E0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D2611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7BAF9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AC9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7544F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ECA8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46F4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C8A1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CE0A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F869B9"/>
    <w:multiLevelType w:val="hybridMultilevel"/>
    <w:tmpl w:val="1E32A4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5154D"/>
    <w:multiLevelType w:val="hybridMultilevel"/>
    <w:tmpl w:val="A8F659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D5ADB"/>
    <w:multiLevelType w:val="hybridMultilevel"/>
    <w:tmpl w:val="A230A5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B0985"/>
    <w:multiLevelType w:val="hybridMultilevel"/>
    <w:tmpl w:val="E848C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A0985"/>
    <w:multiLevelType w:val="hybridMultilevel"/>
    <w:tmpl w:val="FFC60F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A648C"/>
    <w:multiLevelType w:val="hybridMultilevel"/>
    <w:tmpl w:val="1E7845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11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7E"/>
    <w:rsid w:val="00041557"/>
    <w:rsid w:val="00056BCA"/>
    <w:rsid w:val="0007569A"/>
    <w:rsid w:val="00076AC1"/>
    <w:rsid w:val="000A04E6"/>
    <w:rsid w:val="000C3308"/>
    <w:rsid w:val="000F73BC"/>
    <w:rsid w:val="00110B36"/>
    <w:rsid w:val="00132F07"/>
    <w:rsid w:val="00193AF5"/>
    <w:rsid w:val="001A4CE1"/>
    <w:rsid w:val="001E7E04"/>
    <w:rsid w:val="002513D8"/>
    <w:rsid w:val="00281214"/>
    <w:rsid w:val="00283C33"/>
    <w:rsid w:val="00310DC3"/>
    <w:rsid w:val="00382EE4"/>
    <w:rsid w:val="003843FD"/>
    <w:rsid w:val="003C6DB1"/>
    <w:rsid w:val="004557BB"/>
    <w:rsid w:val="00457D94"/>
    <w:rsid w:val="0046462E"/>
    <w:rsid w:val="00481B50"/>
    <w:rsid w:val="0048362B"/>
    <w:rsid w:val="004909A7"/>
    <w:rsid w:val="004A0FF5"/>
    <w:rsid w:val="004D44D6"/>
    <w:rsid w:val="004E1A6F"/>
    <w:rsid w:val="004F247D"/>
    <w:rsid w:val="004F5696"/>
    <w:rsid w:val="00545F46"/>
    <w:rsid w:val="00562D98"/>
    <w:rsid w:val="005B3383"/>
    <w:rsid w:val="00674195"/>
    <w:rsid w:val="007416C0"/>
    <w:rsid w:val="00772418"/>
    <w:rsid w:val="007A107E"/>
    <w:rsid w:val="008212E9"/>
    <w:rsid w:val="00827ACE"/>
    <w:rsid w:val="0085763C"/>
    <w:rsid w:val="008B1193"/>
    <w:rsid w:val="00910DAF"/>
    <w:rsid w:val="00914396"/>
    <w:rsid w:val="00960230"/>
    <w:rsid w:val="009A5E26"/>
    <w:rsid w:val="00A15C95"/>
    <w:rsid w:val="00A16DB1"/>
    <w:rsid w:val="00A22F2D"/>
    <w:rsid w:val="00A57E22"/>
    <w:rsid w:val="00A75495"/>
    <w:rsid w:val="00A76120"/>
    <w:rsid w:val="00A9277E"/>
    <w:rsid w:val="00AA28F8"/>
    <w:rsid w:val="00AE4789"/>
    <w:rsid w:val="00AF285B"/>
    <w:rsid w:val="00AF4833"/>
    <w:rsid w:val="00B716B9"/>
    <w:rsid w:val="00B834EF"/>
    <w:rsid w:val="00B92F3E"/>
    <w:rsid w:val="00BC2940"/>
    <w:rsid w:val="00C050CF"/>
    <w:rsid w:val="00CF6839"/>
    <w:rsid w:val="00D026E5"/>
    <w:rsid w:val="00D22014"/>
    <w:rsid w:val="00D530C5"/>
    <w:rsid w:val="00D535EE"/>
    <w:rsid w:val="00DB54C4"/>
    <w:rsid w:val="00DD4935"/>
    <w:rsid w:val="00DE16A4"/>
    <w:rsid w:val="00DF10E4"/>
    <w:rsid w:val="00E70ADA"/>
    <w:rsid w:val="00E95F59"/>
    <w:rsid w:val="00EC6CF8"/>
    <w:rsid w:val="00F5108B"/>
    <w:rsid w:val="00FC3619"/>
    <w:rsid w:val="1F1902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1A04214B"/>
  <w15:docId w15:val="{26F00403-C078-4629-95F5-AB3E2F83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Standaard">
    <w:name w:val="Normal"/>
    <w:qFormat/>
    <w:rsid w:val="00987F1A"/>
    <w:rPr>
      <w:rFonts w:ascii="Arial" w:hAnsi="Arial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semiHidden/>
    <w:rsid w:val="004F569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Report">
    <w:name w:val="Title Report"/>
    <w:basedOn w:val="Standaard"/>
    <w:rsid w:val="00BF06F8"/>
    <w:rPr>
      <w:color w:val="000000"/>
      <w:spacing w:val="10"/>
      <w:sz w:val="72"/>
    </w:rPr>
  </w:style>
  <w:style w:type="paragraph" w:styleId="Ballontekst">
    <w:name w:val="Balloon Text"/>
    <w:basedOn w:val="Standaard"/>
    <w:semiHidden/>
    <w:rsid w:val="004F6733"/>
    <w:rPr>
      <w:rFonts w:ascii="Lucida Grande" w:hAnsi="Lucida Grande"/>
      <w:sz w:val="18"/>
      <w:szCs w:val="18"/>
    </w:rPr>
  </w:style>
  <w:style w:type="paragraph" w:customStyle="1" w:styleId="Header1">
    <w:name w:val="Header1"/>
    <w:basedOn w:val="Standaard"/>
    <w:rsid w:val="00987F1A"/>
    <w:pPr>
      <w:tabs>
        <w:tab w:val="center" w:pos="4153"/>
        <w:tab w:val="right" w:pos="8306"/>
      </w:tabs>
    </w:pPr>
  </w:style>
  <w:style w:type="paragraph" w:customStyle="1" w:styleId="Footer1">
    <w:name w:val="Footer1"/>
    <w:basedOn w:val="Standaard"/>
    <w:semiHidden/>
    <w:rsid w:val="00987F1A"/>
    <w:pPr>
      <w:tabs>
        <w:tab w:val="center" w:pos="4153"/>
        <w:tab w:val="right" w:pos="8306"/>
      </w:tabs>
    </w:pPr>
  </w:style>
  <w:style w:type="paragraph" w:customStyle="1" w:styleId="datumplaats">
    <w:name w:val="datumplaats"/>
    <w:next w:val="Standaard"/>
    <w:rsid w:val="00987F1A"/>
    <w:pPr>
      <w:spacing w:line="360" w:lineRule="auto"/>
      <w:ind w:left="1985"/>
    </w:pPr>
    <w:rPr>
      <w:rFonts w:ascii="Arial" w:hAnsi="Arial"/>
      <w:color w:val="5A2398"/>
      <w:sz w:val="24"/>
      <w:szCs w:val="24"/>
      <w:lang w:eastAsia="en-US"/>
    </w:rPr>
  </w:style>
  <w:style w:type="paragraph" w:customStyle="1" w:styleId="KOP">
    <w:name w:val="KOP"/>
    <w:basedOn w:val="Standaard"/>
    <w:rsid w:val="00987F1A"/>
    <w:pPr>
      <w:ind w:left="1985"/>
      <w:jc w:val="both"/>
    </w:pPr>
    <w:rPr>
      <w:rFonts w:ascii="Arial Bold" w:hAnsi="Arial Bold"/>
      <w:color w:val="5A2398"/>
      <w:spacing w:val="20"/>
      <w:sz w:val="56"/>
    </w:rPr>
  </w:style>
  <w:style w:type="paragraph" w:styleId="Koptekst">
    <w:name w:val="header"/>
    <w:basedOn w:val="Standaard"/>
    <w:link w:val="KoptekstChar"/>
    <w:uiPriority w:val="99"/>
    <w:unhideWhenUsed/>
    <w:rsid w:val="00FC36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3619"/>
    <w:rPr>
      <w:rFonts w:ascii="Arial" w:hAnsi="Arial"/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C36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3619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Standaardalinea-lettertype"/>
    <w:uiPriority w:val="99"/>
    <w:unhideWhenUsed/>
    <w:rsid w:val="00CF683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0B36"/>
    <w:pPr>
      <w:ind w:left="720"/>
      <w:contextualSpacing/>
    </w:pPr>
    <w:rPr>
      <w:rFonts w:asciiTheme="minorHAnsi" w:eastAsiaTheme="minorEastAsia" w:hAnsiTheme="minorHAnsi" w:cstheme="minorBidi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10B36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10B36"/>
    <w:rPr>
      <w:rFonts w:asciiTheme="minorHAnsi" w:eastAsiaTheme="minorEastAsia" w:hAnsiTheme="minorHAnsi" w:cstheme="minorBidi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10B36"/>
    <w:rPr>
      <w:rFonts w:asciiTheme="minorHAnsi" w:eastAsiaTheme="minorEastAsia" w:hAnsiTheme="minorHAnsi" w:cstheme="minorBidi"/>
      <w:sz w:val="24"/>
      <w:szCs w:val="24"/>
    </w:rPr>
  </w:style>
  <w:style w:type="paragraph" w:styleId="Geenafstand">
    <w:name w:val="No Spacing"/>
    <w:uiPriority w:val="1"/>
    <w:qFormat/>
    <w:rsid w:val="00DB54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8q xmlns="7d2c790f-a30d-4685-9c26-0769f85584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4BBC63513444E91A740774B5AD6FD" ma:contentTypeVersion="6" ma:contentTypeDescription="Een nieuw document maken." ma:contentTypeScope="" ma:versionID="67c51636aca1cebc757e183a3cd31c8f">
  <xsd:schema xmlns:xsd="http://www.w3.org/2001/XMLSchema" xmlns:xs="http://www.w3.org/2001/XMLSchema" xmlns:p="http://schemas.microsoft.com/office/2006/metadata/properties" xmlns:ns2="565fe22e-5104-4b7a-87ba-e28b7399bf09" xmlns:ns3="7d2c790f-a30d-4685-9c26-0769f85584a0" targetNamespace="http://schemas.microsoft.com/office/2006/metadata/properties" ma:root="true" ma:fieldsID="632835b0c84ce83f1fa295d7b5c8f9b4" ns2:_="" ns3:_="">
    <xsd:import namespace="565fe22e-5104-4b7a-87ba-e28b7399bf09"/>
    <xsd:import namespace="7d2c790f-a30d-4685-9c26-0769f85584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gf8q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fe22e-5104-4b7a-87ba-e28b7399bf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790f-a30d-4685-9c26-0769f85584a0" elementFormDefault="qualified">
    <xsd:import namespace="http://schemas.microsoft.com/office/2006/documentManagement/types"/>
    <xsd:import namespace="http://schemas.microsoft.com/office/infopath/2007/PartnerControls"/>
    <xsd:element name="gf8q" ma:index="10" nillable="true" ma:displayName="eigen label" ma:internalName="gf8q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59E4CB-62A8-4A58-9A4A-83874D466353}">
  <ds:schemaRefs>
    <ds:schemaRef ds:uri="565fe22e-5104-4b7a-87ba-e28b7399bf09"/>
    <ds:schemaRef ds:uri="http://purl.org/dc/elements/1.1/"/>
    <ds:schemaRef ds:uri="7d2c790f-a30d-4685-9c26-0769f85584a0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06DA50-2683-4C65-99A7-D0CDA81A14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36648-A10A-492D-A18C-07BE1F347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fe22e-5104-4b7a-87ba-e28b7399bf09"/>
    <ds:schemaRef ds:uri="7d2c790f-a30d-4685-9c26-0769f8558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8CD4E3-74E5-44E8-9FCB-3E43139B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VERSLAG</vt:lpstr>
      <vt:lpstr>VERSLAG</vt:lpstr>
    </vt:vector>
  </TitlesOfParts>
  <Company>ontwerpburo suggestie en illusie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</dc:title>
  <dc:creator>R. Das</dc:creator>
  <cp:lastModifiedBy>Christien van der Hoeven</cp:lastModifiedBy>
  <cp:revision>2</cp:revision>
  <cp:lastPrinted>2016-08-26T08:39:00Z</cp:lastPrinted>
  <dcterms:created xsi:type="dcterms:W3CDTF">2018-02-20T12:39:00Z</dcterms:created>
  <dcterms:modified xsi:type="dcterms:W3CDTF">2018-02-20T12:39:00Z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0x010100D804BBC63513444E91A740774B5AD6FD</vt:lpwstr>
  </property>
</Properties>
</file>